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317184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Отегенов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18810086220002317184</w:t>
      </w:r>
      <w:r>
        <w:rPr>
          <w:rFonts w:ascii="Times New Roman" w:eastAsia="Times New Roman" w:hAnsi="Times New Roman" w:cs="Times New Roman"/>
          <w:sz w:val="28"/>
          <w:szCs w:val="28"/>
        </w:rPr>
        <w:t>, 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Отегенова Н.М.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Отегенова </w:t>
      </w:r>
      <w:r>
        <w:rPr>
          <w:rFonts w:ascii="Times New Roman" w:eastAsia="Times New Roman" w:hAnsi="Times New Roman" w:cs="Times New Roman"/>
          <w:sz w:val="28"/>
          <w:szCs w:val="28"/>
        </w:rPr>
        <w:t>Нажмудина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Мурадиновича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ареста сроком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(двое) </w:t>
      </w:r>
      <w:r>
        <w:rPr>
          <w:rFonts w:ascii="Times New Roman" w:eastAsia="Times New Roman" w:hAnsi="Times New Roman" w:cs="Times New Roman"/>
          <w:sz w:val="28"/>
          <w:szCs w:val="28"/>
        </w:rPr>
        <w:t>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вынесения постановления, т.е. с </w:t>
      </w:r>
      <w:r>
        <w:rPr>
          <w:rStyle w:val="cat-Timegrp-21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Зачесть в срок административного ареста срок административного задержания в период с </w:t>
      </w:r>
      <w:r>
        <w:rPr>
          <w:rStyle w:val="cat-Timegrp-22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22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Г.Н. </w:t>
      </w:r>
      <w:r>
        <w:rPr>
          <w:rFonts w:ascii="Times New Roman" w:eastAsia="Times New Roman" w:hAnsi="Times New Roman" w:cs="Times New Roman"/>
          <w:sz w:val="20"/>
          <w:szCs w:val="20"/>
        </w:rPr>
        <w:t>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2rplc-37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366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____________________Н.С. Десяткина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Dategrp-9rplc-30">
    <w:name w:val="cat-Date grp-9 rplc-30"/>
    <w:basedOn w:val="DefaultParagraphFont"/>
  </w:style>
  <w:style w:type="character" w:customStyle="1" w:styleId="cat-Timegrp-22rplc-31">
    <w:name w:val="cat-Time grp-22 rplc-31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Timegrp-22rplc-33">
    <w:name w:val="cat-Time grp-22 rplc-33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Dategrp-12rplc-37">
    <w:name w:val="cat-Date grp-1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